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B0" w:rsidRDefault="003126B0">
      <w:r>
        <w:rPr>
          <w:b/>
        </w:rPr>
        <w:t>                            </w:t>
      </w:r>
      <w:r>
        <w:t xml:space="preserve"> </w:t>
      </w:r>
    </w:p>
    <w:p w:rsidR="003126B0" w:rsidRDefault="003126B0">
      <w:pPr>
        <w:jc w:val="right"/>
      </w:pPr>
      <w:r>
        <w:rPr>
          <w:b/>
        </w:rPr>
        <w:t xml:space="preserve">                                      </w:t>
      </w:r>
    </w:p>
    <w:p w:rsidR="003126B0" w:rsidRDefault="003126B0">
      <w:pPr>
        <w:jc w:val="right"/>
      </w:pPr>
      <w:r>
        <w:rPr>
          <w:b/>
        </w:rPr>
        <w:t>Муниципальное общеобразовательное учреждение</w:t>
      </w:r>
      <w:r>
        <w:t xml:space="preserve"> </w:t>
      </w:r>
    </w:p>
    <w:p w:rsidR="003126B0" w:rsidRDefault="003126B0">
      <w:r>
        <w:rPr>
          <w:b/>
        </w:rPr>
        <w:t>                                      </w:t>
      </w:r>
      <w:r>
        <w:t xml:space="preserve"> </w:t>
      </w:r>
    </w:p>
    <w:p w:rsidR="003126B0" w:rsidRDefault="003126B0">
      <w:pPr>
        <w:jc w:val="right"/>
      </w:pPr>
      <w:r>
        <w:rPr>
          <w:b/>
        </w:rPr>
        <w:t>_________________________________________________________</w:t>
      </w:r>
      <w:r>
        <w:t xml:space="preserve"> </w:t>
      </w:r>
    </w:p>
    <w:p w:rsidR="003126B0" w:rsidRDefault="003126B0">
      <w:r>
        <w:rPr>
          <w:b/>
        </w:rPr>
        <w:t>             </w:t>
      </w:r>
      <w:r>
        <w:t xml:space="preserve"> </w:t>
      </w:r>
      <w:r>
        <w:rPr>
          <w:b/>
        </w:rPr>
        <w:t>             </w:t>
      </w:r>
      <w:r>
        <w:t xml:space="preserve"> </w:t>
      </w:r>
      <w:r>
        <w:rPr>
          <w:b/>
        </w:rPr>
        <w:t>             </w:t>
      </w:r>
      <w:r>
        <w:t xml:space="preserve"> </w:t>
      </w:r>
      <w:r>
        <w:rPr>
          <w:b/>
        </w:rPr>
        <w:t>             </w:t>
      </w:r>
      <w:r>
        <w:t xml:space="preserve"> </w:t>
      </w:r>
      <w:r>
        <w:rPr>
          <w:b/>
        </w:rPr>
        <w:t>             </w:t>
      </w:r>
      <w:r>
        <w:t xml:space="preserve"> </w:t>
      </w:r>
      <w:r>
        <w:rPr>
          <w:b/>
        </w:rPr>
        <w:t>   </w:t>
      </w:r>
      <w:r>
        <w:t xml:space="preserve"> </w:t>
      </w:r>
      <w:r>
        <w:rPr>
          <w:b/>
        </w:rPr>
        <w:t>        </w:t>
      </w:r>
      <w:r>
        <w:t xml:space="preserve"> </w:t>
      </w:r>
      <w:r>
        <w:rPr>
          <w:b/>
        </w:rPr>
        <w:t>  </w:t>
      </w:r>
      <w:r>
        <w:t xml:space="preserve"> </w:t>
      </w:r>
      <w:r>
        <w:rPr>
          <w:sz w:val="20"/>
        </w:rPr>
        <w:t>(наименование и адрес учреждения)</w:t>
      </w:r>
      <w:r>
        <w:t xml:space="preserve"> </w:t>
      </w:r>
    </w:p>
    <w:p w:rsidR="003126B0" w:rsidRDefault="003126B0">
      <w:r>
        <w:rPr>
          <w:b/>
        </w:rPr>
        <w:t> </w:t>
      </w:r>
      <w:r>
        <w:t xml:space="preserve"> </w:t>
      </w:r>
    </w:p>
    <w:p w:rsidR="003126B0" w:rsidRDefault="003126B0">
      <w:pPr>
        <w:ind w:left="240"/>
      </w:pPr>
      <w:r>
        <w:rPr>
          <w:b/>
        </w:rPr>
        <w:t>                                        </w:t>
      </w:r>
      <w:r>
        <w:t xml:space="preserve"> </w:t>
      </w:r>
      <w:r>
        <w:rPr>
          <w:b/>
        </w:rPr>
        <w:t>_________________________________________________________</w:t>
      </w:r>
      <w:r>
        <w:t xml:space="preserve"> </w:t>
      </w:r>
    </w:p>
    <w:p w:rsidR="003126B0" w:rsidRDefault="003126B0">
      <w:r>
        <w:rPr>
          <w:b/>
        </w:rPr>
        <w:t> </w:t>
      </w:r>
      <w:r>
        <w:t xml:space="preserve"> </w:t>
      </w:r>
    </w:p>
    <w:p w:rsidR="003126B0" w:rsidRDefault="003126B0">
      <w:pPr>
        <w:jc w:val="right"/>
      </w:pPr>
      <w:r>
        <w:rPr>
          <w:b/>
        </w:rPr>
        <w:t>_________________________________________________________</w:t>
      </w:r>
      <w:r>
        <w:t xml:space="preserve"> </w:t>
      </w:r>
    </w:p>
    <w:p w:rsidR="003126B0" w:rsidRDefault="003126B0">
      <w:pPr>
        <w:ind w:left="2610"/>
      </w:pPr>
      <w:r>
        <w:rPr>
          <w:sz w:val="20"/>
        </w:rPr>
        <w:t>(фамилия, имя и отчество субъекта персональных данных, основной документ, удостоверяющий личность, дата выдачи)</w:t>
      </w:r>
      <w:r>
        <w:t xml:space="preserve"> </w:t>
      </w:r>
    </w:p>
    <w:p w:rsidR="003126B0" w:rsidRDefault="003126B0">
      <w:r>
        <w:rPr>
          <w:b/>
        </w:rPr>
        <w:t>                                        </w:t>
      </w:r>
      <w:r>
        <w:t xml:space="preserve"> </w:t>
      </w:r>
    </w:p>
    <w:p w:rsidR="003126B0" w:rsidRDefault="003126B0" w:rsidP="00913E70">
      <w:pPr>
        <w:jc w:val="center"/>
      </w:pPr>
      <w:r>
        <w:rPr>
          <w:b/>
        </w:rPr>
        <w:t>СОГЛАСИЕ</w:t>
      </w:r>
    </w:p>
    <w:p w:rsidR="003126B0" w:rsidRDefault="003126B0">
      <w:pPr>
        <w:jc w:val="both"/>
      </w:pPr>
      <w:r>
        <w:rPr>
          <w:b/>
        </w:rPr>
        <w:t> </w:t>
      </w:r>
      <w:r>
        <w:t xml:space="preserve"> </w:t>
      </w:r>
    </w:p>
    <w:p w:rsidR="003126B0" w:rsidRDefault="003126B0">
      <w:pPr>
        <w:ind w:left="45"/>
        <w:jc w:val="both"/>
      </w:pPr>
      <w:r>
        <w:t xml:space="preserve">В соответствии с Федеральным законом № 152-ФЗ от 27.07.2006 года «О персональных данных» выражаю свое согласие на обработку  (сбор, систематизацию, накопление, хранение, уточнение обновление, изменение), использование способами, не противоречащими закону, моих персональных данных и данных моего ребенка ________________________________________________________________. </w:t>
      </w:r>
    </w:p>
    <w:p w:rsidR="003126B0" w:rsidRDefault="003126B0">
      <w:pPr>
        <w:ind w:left="45"/>
        <w:jc w:val="both"/>
      </w:pPr>
      <w:r>
        <w:t xml:space="preserve">Обработка моих персональных данных будет производиться с целью принятия образовательным учреждением оперативных решений связанных с предоставлением (по уникальному логину и паролю) мне показателей посещаемости, успеваемости ребенка, через интернет и </w:t>
      </w:r>
      <w:proofErr w:type="spellStart"/>
      <w:r>
        <w:t>СМС-сервис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3126B0" w:rsidRDefault="003126B0">
      <w:pPr>
        <w:ind w:left="45"/>
        <w:jc w:val="both"/>
      </w:pPr>
      <w:r>
        <w:t xml:space="preserve">Согласие не имеет срока действия. Настоящее согласие сохраняет силу до выбытия ребенка из образовательного учреждения и может быть отозвано письменным заявлением субъекта персональных данных. </w:t>
      </w:r>
    </w:p>
    <w:p w:rsidR="003126B0" w:rsidRDefault="003126B0">
      <w:pPr>
        <w:ind w:left="45"/>
        <w:jc w:val="both"/>
      </w:pPr>
      <w:r>
        <w:t xml:space="preserve">* - поля, обязательные для заполнения </w:t>
      </w:r>
    </w:p>
    <w:p w:rsidR="003126B0" w:rsidRDefault="003126B0">
      <w:pPr>
        <w:jc w:val="both"/>
      </w:pPr>
      <w:r>
        <w:t xml:space="preserve">          </w:t>
      </w:r>
    </w:p>
    <w:p w:rsidR="003126B0" w:rsidRDefault="003126B0">
      <w:pPr>
        <w:jc w:val="both"/>
      </w:pPr>
      <w:r>
        <w:t xml:space="preserve">  </w:t>
      </w:r>
    </w:p>
    <w:p w:rsidR="003126B0" w:rsidRDefault="003126B0" w:rsidP="00913E70">
      <w:pPr>
        <w:jc w:val="both"/>
      </w:pPr>
      <w:r>
        <w:t xml:space="preserve">  «_____»______________   </w:t>
      </w:r>
      <w:proofErr w:type="spellStart"/>
      <w:r>
        <w:t>____года</w:t>
      </w:r>
      <w:proofErr w:type="spellEnd"/>
      <w:proofErr w:type="gramStart"/>
      <w:r>
        <w:t xml:space="preserve">                                         (____________________) </w:t>
      </w:r>
      <w:proofErr w:type="gramEnd"/>
    </w:p>
    <w:p w:rsidR="003126B0" w:rsidRDefault="003126B0">
      <w:r>
        <w:t>                                                                          </w:t>
      </w:r>
      <w:r>
        <w:rPr>
          <w:sz w:val="15"/>
        </w:rPr>
        <w:t>подпись                                                                            ФИО</w:t>
      </w:r>
      <w:r>
        <w:t xml:space="preserve"> </w:t>
      </w:r>
    </w:p>
    <w:p w:rsidR="003126B0" w:rsidRDefault="003126B0">
      <w:pPr>
        <w:jc w:val="both"/>
      </w:pPr>
      <w:r>
        <w:br/>
      </w:r>
      <w:r>
        <w:br/>
      </w:r>
      <w:r>
        <w:br/>
      </w:r>
      <w:r>
        <w:br/>
        <w:t xml:space="preserve">  </w:t>
      </w:r>
    </w:p>
    <w:p w:rsidR="003126B0" w:rsidRDefault="003126B0">
      <w:pPr>
        <w:jc w:val="both"/>
      </w:pPr>
      <w:r>
        <w:t xml:space="preserve">  </w:t>
      </w:r>
    </w:p>
    <w:p w:rsidR="003126B0" w:rsidRDefault="003126B0">
      <w:pPr>
        <w:jc w:val="both"/>
      </w:pPr>
      <w:r>
        <w:t xml:space="preserve">  </w:t>
      </w:r>
    </w:p>
    <w:p w:rsidR="003126B0" w:rsidRDefault="003126B0">
      <w:pPr>
        <w:jc w:val="both"/>
      </w:pPr>
      <w:r>
        <w:t xml:space="preserve">  </w:t>
      </w:r>
    </w:p>
    <w:p w:rsidR="003126B0" w:rsidRDefault="003126B0">
      <w:pPr>
        <w:jc w:val="both"/>
      </w:pPr>
      <w:r>
        <w:t xml:space="preserve">  </w:t>
      </w:r>
    </w:p>
    <w:p w:rsidR="003126B0" w:rsidRDefault="003126B0">
      <w:pPr>
        <w:jc w:val="both"/>
      </w:pPr>
      <w:r>
        <w:t xml:space="preserve">  </w:t>
      </w:r>
    </w:p>
    <w:p w:rsidR="003126B0" w:rsidRDefault="003126B0">
      <w:pPr>
        <w:jc w:val="both"/>
      </w:pPr>
      <w:r>
        <w:t xml:space="preserve">  </w:t>
      </w:r>
    </w:p>
    <w:p w:rsidR="003126B0" w:rsidRDefault="003126B0">
      <w:r>
        <w:t xml:space="preserve">  </w:t>
      </w:r>
    </w:p>
    <w:p w:rsidR="00913E70" w:rsidRDefault="00913E70">
      <w:pPr>
        <w:jc w:val="right"/>
        <w:rPr>
          <w:b/>
        </w:rPr>
      </w:pPr>
    </w:p>
    <w:p w:rsidR="00913E70" w:rsidRDefault="00913E70">
      <w:pPr>
        <w:jc w:val="right"/>
        <w:rPr>
          <w:b/>
        </w:rPr>
      </w:pPr>
    </w:p>
    <w:p w:rsidR="00913E70" w:rsidRDefault="00913E70">
      <w:pPr>
        <w:jc w:val="right"/>
        <w:rPr>
          <w:b/>
        </w:rPr>
      </w:pPr>
    </w:p>
    <w:p w:rsidR="00913E70" w:rsidRDefault="00913E70">
      <w:pPr>
        <w:jc w:val="right"/>
        <w:rPr>
          <w:b/>
        </w:rPr>
      </w:pPr>
    </w:p>
    <w:p w:rsidR="00913E70" w:rsidRDefault="00913E70">
      <w:pPr>
        <w:jc w:val="right"/>
        <w:rPr>
          <w:b/>
        </w:rPr>
      </w:pPr>
    </w:p>
    <w:p w:rsidR="00913E70" w:rsidRDefault="00913E70">
      <w:pPr>
        <w:jc w:val="right"/>
        <w:rPr>
          <w:b/>
        </w:rPr>
      </w:pPr>
    </w:p>
    <w:p w:rsidR="00913E70" w:rsidRDefault="00913E70">
      <w:pPr>
        <w:jc w:val="right"/>
        <w:rPr>
          <w:b/>
        </w:rPr>
      </w:pPr>
    </w:p>
    <w:p w:rsidR="003126B0" w:rsidRDefault="003126B0">
      <w:pPr>
        <w:jc w:val="right"/>
      </w:pPr>
      <w:r>
        <w:rPr>
          <w:b/>
        </w:rPr>
        <w:lastRenderedPageBreak/>
        <w:t>Приложение 1</w:t>
      </w:r>
      <w:r>
        <w:t xml:space="preserve"> </w:t>
      </w:r>
    </w:p>
    <w:p w:rsidR="003126B0" w:rsidRDefault="003126B0">
      <w:pPr>
        <w:jc w:val="right"/>
      </w:pPr>
      <w:r>
        <w:t xml:space="preserve">к Положению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«Сетевой Город. Образование» </w:t>
      </w:r>
    </w:p>
    <w:p w:rsidR="003126B0" w:rsidRDefault="003126B0">
      <w:pPr>
        <w:jc w:val="right"/>
      </w:pPr>
      <w:r>
        <w:rPr>
          <w:b/>
        </w:rPr>
        <w:t>согласие для родителя</w:t>
      </w:r>
      <w:r>
        <w:t xml:space="preserve"> </w:t>
      </w:r>
    </w:p>
    <w:p w:rsidR="003126B0" w:rsidRDefault="003126B0">
      <w:r>
        <w:t xml:space="preserve">  </w:t>
      </w:r>
    </w:p>
    <w:p w:rsidR="003126B0" w:rsidRDefault="003126B0">
      <w:r>
        <w:t xml:space="preserve">Я    ________________________________________________________________________ </w:t>
      </w:r>
    </w:p>
    <w:p w:rsidR="003126B0" w:rsidRPr="00C434E5" w:rsidRDefault="003126B0">
      <w:pPr>
        <w:rPr>
          <w:sz w:val="18"/>
          <w:szCs w:val="18"/>
        </w:rPr>
      </w:pPr>
      <w:r>
        <w:rPr>
          <w:sz w:val="15"/>
          <w:vertAlign w:val="sub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 w:rsidRPr="00C434E5">
        <w:rPr>
          <w:sz w:val="18"/>
          <w:szCs w:val="18"/>
          <w:vertAlign w:val="subscript"/>
        </w:rPr>
        <w:t>(ФИО)</w:t>
      </w:r>
      <w:r w:rsidRPr="00C434E5">
        <w:rPr>
          <w:sz w:val="18"/>
          <w:szCs w:val="18"/>
        </w:rPr>
        <w:t xml:space="preserve"> </w:t>
      </w:r>
    </w:p>
    <w:p w:rsidR="003126B0" w:rsidRDefault="003126B0">
      <w:r>
        <w:t xml:space="preserve">  </w:t>
      </w:r>
    </w:p>
    <w:p w:rsidR="003126B0" w:rsidRDefault="003126B0">
      <w:r>
        <w:t xml:space="preserve">разрешаю разместить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i/>
        </w:rPr>
        <w:t>АС</w:t>
      </w:r>
      <w:proofErr w:type="gramEnd"/>
      <w:r>
        <w:rPr>
          <w:i/>
        </w:rPr>
        <w:t xml:space="preserve"> «Сетевой Город. Образование»</w:t>
      </w:r>
      <w:r>
        <w:t xml:space="preserve"> данные моего ребёнка: </w:t>
      </w:r>
    </w:p>
    <w:p w:rsidR="003126B0" w:rsidRDefault="003126B0">
      <w:r>
        <w:rPr>
          <w:b/>
        </w:rPr>
        <w:t> </w:t>
      </w:r>
      <w:r>
        <w:t xml:space="preserve"> </w:t>
      </w:r>
    </w:p>
    <w:p w:rsidR="003126B0" w:rsidRDefault="003126B0">
      <w:r>
        <w:t>1</w:t>
      </w:r>
      <w:r>
        <w:rPr>
          <w:b/>
        </w:rPr>
        <w:t>.</w:t>
      </w:r>
      <w:r>
        <w:t xml:space="preserve">Фамилия*_______________________________________________________________ </w:t>
      </w:r>
    </w:p>
    <w:p w:rsidR="003126B0" w:rsidRDefault="003126B0">
      <w:r>
        <w:t xml:space="preserve">  </w:t>
      </w:r>
    </w:p>
    <w:p w:rsidR="003126B0" w:rsidRDefault="003126B0">
      <w:r>
        <w:t xml:space="preserve">2.Имя*____________________________________________________________________ </w:t>
      </w:r>
    </w:p>
    <w:p w:rsidR="003126B0" w:rsidRDefault="003126B0">
      <w:r>
        <w:t xml:space="preserve">  </w:t>
      </w:r>
    </w:p>
    <w:p w:rsidR="003126B0" w:rsidRDefault="003126B0">
      <w:r>
        <w:t xml:space="preserve">3.Отчество*_______________________________________________________________ </w:t>
      </w:r>
    </w:p>
    <w:p w:rsidR="003126B0" w:rsidRDefault="003126B0">
      <w:r>
        <w:t xml:space="preserve">  </w:t>
      </w:r>
    </w:p>
    <w:p w:rsidR="00273CC4" w:rsidRDefault="003126B0">
      <w:r>
        <w:t>4.Дата рождения*_______________________________________________________</w:t>
      </w:r>
      <w:r w:rsidR="00273CC4">
        <w:t>____</w:t>
      </w:r>
    </w:p>
    <w:p w:rsidR="00273CC4" w:rsidRDefault="00273CC4"/>
    <w:p w:rsidR="003126B0" w:rsidRDefault="00273CC4">
      <w:r>
        <w:t>5. СНИЛС</w:t>
      </w:r>
      <w:r w:rsidRPr="00273CC4">
        <w:rPr>
          <w:b/>
          <w:vertAlign w:val="superscript"/>
        </w:rPr>
        <w:t>*</w:t>
      </w:r>
      <w:r>
        <w:t>_________________________________________________________________</w:t>
      </w:r>
      <w:r w:rsidR="003126B0">
        <w:t xml:space="preserve"> </w:t>
      </w:r>
    </w:p>
    <w:p w:rsidR="003126B0" w:rsidRDefault="003126B0">
      <w:r>
        <w:t xml:space="preserve">  </w:t>
      </w:r>
    </w:p>
    <w:p w:rsidR="003126B0" w:rsidRDefault="00273CC4">
      <w:r>
        <w:t>6</w:t>
      </w:r>
      <w:r w:rsidR="003126B0">
        <w:t xml:space="preserve">.Пол______________________________________________________________________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273CC4">
      <w:r>
        <w:t>7</w:t>
      </w:r>
      <w:r w:rsidR="003126B0">
        <w:t>.Гражданство________________________________________________________</w:t>
      </w:r>
      <w:r>
        <w:t>_____</w:t>
      </w:r>
      <w:r w:rsidR="003126B0">
        <w:t xml:space="preserve">_ </w:t>
      </w:r>
    </w:p>
    <w:p w:rsidR="003126B0" w:rsidRDefault="003126B0">
      <w:r>
        <w:t xml:space="preserve">  </w:t>
      </w:r>
    </w:p>
    <w:p w:rsidR="003126B0" w:rsidRDefault="00273CC4">
      <w:r>
        <w:t>8</w:t>
      </w:r>
      <w:r w:rsidR="003126B0">
        <w:t>.Место жительства______________________________________________</w:t>
      </w:r>
      <w:r>
        <w:t>______</w:t>
      </w:r>
      <w:r w:rsidR="003126B0">
        <w:t xml:space="preserve">_____ </w:t>
      </w:r>
    </w:p>
    <w:p w:rsidR="003126B0" w:rsidRDefault="003126B0">
      <w:r>
        <w:t xml:space="preserve">__________________________________________________________________________ </w:t>
      </w:r>
    </w:p>
    <w:p w:rsidR="003126B0" w:rsidRDefault="00273CC4">
      <w:r>
        <w:t>9</w:t>
      </w:r>
      <w:r w:rsidR="003126B0">
        <w:t>.Место регистрации________________________________________________</w:t>
      </w:r>
      <w:r>
        <w:t>____</w:t>
      </w:r>
      <w:r w:rsidR="003126B0">
        <w:t xml:space="preserve">____ </w:t>
      </w:r>
    </w:p>
    <w:p w:rsidR="003126B0" w:rsidRDefault="00273CC4">
      <w:r>
        <w:t>10</w:t>
      </w:r>
      <w:r w:rsidR="003126B0">
        <w:t>.Домашний телефон _______________________________________________</w:t>
      </w:r>
      <w:r>
        <w:t>_____</w:t>
      </w:r>
      <w:r w:rsidR="003126B0">
        <w:t xml:space="preserve">___ </w:t>
      </w:r>
    </w:p>
    <w:p w:rsidR="003126B0" w:rsidRDefault="003126B0">
      <w:r>
        <w:t>1</w:t>
      </w:r>
      <w:r w:rsidR="00273CC4">
        <w:t>1</w:t>
      </w:r>
      <w:r>
        <w:t>.Свидетельство о рождении______________________________________</w:t>
      </w:r>
      <w:r w:rsidR="00273CC4">
        <w:t>________</w:t>
      </w:r>
      <w:r>
        <w:t xml:space="preserve">___ </w:t>
      </w:r>
    </w:p>
    <w:p w:rsidR="003126B0" w:rsidRDefault="003126B0">
      <w:r>
        <w:t>1</w:t>
      </w:r>
      <w:r w:rsidR="00273CC4">
        <w:t>2</w:t>
      </w:r>
      <w:r>
        <w:t xml:space="preserve">.Паспорт________________________________________________________________ </w:t>
      </w:r>
    </w:p>
    <w:p w:rsidR="003126B0" w:rsidRDefault="003126B0">
      <w:r>
        <w:t>1</w:t>
      </w:r>
      <w:r w:rsidR="00273CC4">
        <w:t>3</w:t>
      </w:r>
      <w:r>
        <w:t>.Наличие ПК дома_______________________________________________</w:t>
      </w:r>
      <w:r w:rsidR="00273CC4">
        <w:t>____</w:t>
      </w:r>
      <w:r>
        <w:t xml:space="preserve">______ </w:t>
      </w:r>
    </w:p>
    <w:p w:rsidR="003126B0" w:rsidRDefault="003126B0">
      <w:r>
        <w:t>1</w:t>
      </w:r>
      <w:r w:rsidR="00273CC4">
        <w:t>4</w:t>
      </w:r>
      <w:r>
        <w:t xml:space="preserve">.E-Mail _________________________________________________________________ </w:t>
      </w:r>
    </w:p>
    <w:p w:rsidR="003126B0" w:rsidRDefault="003126B0">
      <w:r>
        <w:t>1</w:t>
      </w:r>
      <w:r w:rsidR="00273CC4">
        <w:t>5</w:t>
      </w:r>
      <w:r>
        <w:t>.Иностранный язык____________________________________________</w:t>
      </w:r>
      <w:r w:rsidR="00273CC4">
        <w:t>___</w:t>
      </w:r>
      <w:r>
        <w:t xml:space="preserve">________ </w:t>
      </w:r>
    </w:p>
    <w:p w:rsidR="003126B0" w:rsidRDefault="003126B0">
      <w:r>
        <w:t>1</w:t>
      </w:r>
      <w:r w:rsidR="00273CC4">
        <w:t>6</w:t>
      </w:r>
      <w:r>
        <w:t>.№ личного дела__________________________________________________</w:t>
      </w:r>
      <w:r w:rsidR="00273CC4">
        <w:t>____</w:t>
      </w:r>
      <w:r>
        <w:t xml:space="preserve">____ </w:t>
      </w:r>
    </w:p>
    <w:p w:rsidR="003126B0" w:rsidRDefault="003126B0">
      <w:r>
        <w:t>1</w:t>
      </w:r>
      <w:r w:rsidR="00273CC4">
        <w:t>7</w:t>
      </w:r>
      <w:r>
        <w:t>.Дополнительная контактная информация______________</w:t>
      </w:r>
      <w:r w:rsidR="00273CC4">
        <w:t>___________</w:t>
      </w:r>
      <w:r>
        <w:t xml:space="preserve">___________ </w:t>
      </w:r>
    </w:p>
    <w:p w:rsidR="003126B0" w:rsidRDefault="003126B0">
      <w:r>
        <w:t>1</w:t>
      </w:r>
      <w:r w:rsidR="00273CC4">
        <w:t>8</w:t>
      </w:r>
      <w:r>
        <w:t>.Дополнительное образование_________________________</w:t>
      </w:r>
      <w:r w:rsidR="00273CC4">
        <w:t>________</w:t>
      </w:r>
      <w:r>
        <w:t xml:space="preserve">______________ </w:t>
      </w:r>
    </w:p>
    <w:p w:rsidR="003126B0" w:rsidRDefault="003126B0">
      <w:r>
        <w:t>1</w:t>
      </w:r>
      <w:r w:rsidR="00273CC4">
        <w:t>9</w:t>
      </w:r>
      <w:r>
        <w:t>.Программа обучения__________________________________</w:t>
      </w:r>
      <w:r w:rsidR="00273CC4">
        <w:t>_____</w:t>
      </w:r>
      <w:r>
        <w:t xml:space="preserve">_______________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rPr>
          <w:sz w:val="15"/>
          <w:vertAlign w:val="subscript"/>
        </w:rPr>
        <w:t> </w:t>
      </w:r>
      <w:r>
        <w:t xml:space="preserve"> </w:t>
      </w:r>
    </w:p>
    <w:p w:rsidR="003126B0" w:rsidRDefault="003126B0">
      <w:r>
        <w:t>«_____»______________   ____года</w:t>
      </w:r>
      <w:proofErr w:type="gramStart"/>
      <w:r>
        <w:t xml:space="preserve">                                                   (____________________) </w:t>
      </w:r>
      <w:proofErr w:type="gramEnd"/>
    </w:p>
    <w:p w:rsidR="003126B0" w:rsidRDefault="003126B0">
      <w:r>
        <w:t xml:space="preserve">                                                                            подпись                                           ФИО                                                          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lastRenderedPageBreak/>
        <w:t xml:space="preserve">Я    ________________________________________________________________________ </w:t>
      </w:r>
    </w:p>
    <w:p w:rsidR="003126B0" w:rsidRPr="00C434E5" w:rsidRDefault="003126B0">
      <w:pPr>
        <w:rPr>
          <w:sz w:val="18"/>
          <w:szCs w:val="18"/>
        </w:rPr>
      </w:pPr>
      <w:r>
        <w:rPr>
          <w:sz w:val="15"/>
          <w:vertAlign w:val="sub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 w:rsidRPr="00C434E5">
        <w:rPr>
          <w:sz w:val="18"/>
          <w:szCs w:val="18"/>
          <w:vertAlign w:val="subscript"/>
        </w:rPr>
        <w:t>(ФИО)</w:t>
      </w:r>
      <w:r w:rsidRPr="00C434E5">
        <w:rPr>
          <w:sz w:val="18"/>
          <w:szCs w:val="18"/>
        </w:rPr>
        <w:t xml:space="preserve"> </w:t>
      </w:r>
    </w:p>
    <w:p w:rsidR="003126B0" w:rsidRDefault="003126B0">
      <w:r>
        <w:t xml:space="preserve">  </w:t>
      </w:r>
    </w:p>
    <w:p w:rsidR="003126B0" w:rsidRDefault="003126B0">
      <w:r>
        <w:t xml:space="preserve">разрешаю разместить мои данные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i/>
        </w:rPr>
        <w:t>АС</w:t>
      </w:r>
      <w:proofErr w:type="gramEnd"/>
      <w:r>
        <w:rPr>
          <w:i/>
        </w:rPr>
        <w:t xml:space="preserve"> «Сетевой Город. Образование»</w:t>
      </w:r>
      <w:r>
        <w:t xml:space="preserve">: </w:t>
      </w:r>
    </w:p>
    <w:p w:rsidR="003126B0" w:rsidRDefault="003126B0">
      <w:r>
        <w:t xml:space="preserve">  </w:t>
      </w:r>
    </w:p>
    <w:p w:rsidR="003126B0" w:rsidRDefault="003126B0">
      <w:r>
        <w:t xml:space="preserve">  </w:t>
      </w:r>
    </w:p>
    <w:p w:rsidR="003126B0" w:rsidRDefault="003126B0">
      <w:r>
        <w:t>1.Фамилия*_______________________________________________________________</w:t>
      </w:r>
      <w:r w:rsidR="00273CC4">
        <w:t>__</w:t>
      </w:r>
      <w:r>
        <w:t xml:space="preserve"> </w:t>
      </w:r>
    </w:p>
    <w:p w:rsidR="003126B0" w:rsidRDefault="003126B0">
      <w:r>
        <w:t xml:space="preserve">2.Имя*_____________________________________________________________________ </w:t>
      </w:r>
    </w:p>
    <w:p w:rsidR="003126B0" w:rsidRDefault="003126B0">
      <w:r>
        <w:t>3.Отчество*____________________________________________________________</w:t>
      </w:r>
      <w:r w:rsidR="00273CC4">
        <w:t>__</w:t>
      </w:r>
      <w:r>
        <w:t xml:space="preserve">___ </w:t>
      </w:r>
    </w:p>
    <w:p w:rsidR="003126B0" w:rsidRDefault="003126B0">
      <w:r>
        <w:t xml:space="preserve">4.Пол______________________________________________________________________ </w:t>
      </w:r>
    </w:p>
    <w:p w:rsidR="003126B0" w:rsidRDefault="003126B0">
      <w:r>
        <w:t>5.Место жительства____________________________________________________</w:t>
      </w:r>
      <w:r w:rsidR="00273CC4">
        <w:t>____</w:t>
      </w:r>
      <w:r>
        <w:t xml:space="preserve">__ </w:t>
      </w:r>
    </w:p>
    <w:p w:rsidR="00273CC4" w:rsidRDefault="00273CC4"/>
    <w:p w:rsidR="003126B0" w:rsidRDefault="00273CC4">
      <w:r>
        <w:t>6. СНИЛС</w:t>
      </w:r>
      <w:r w:rsidRPr="00273CC4">
        <w:rPr>
          <w:b/>
          <w:vertAlign w:val="superscript"/>
        </w:rPr>
        <w:t>*</w:t>
      </w:r>
      <w:r w:rsidRPr="00273CC4">
        <w:rPr>
          <w:b/>
        </w:rPr>
        <w:t xml:space="preserve"> </w:t>
      </w:r>
      <w:r w:rsidR="003126B0">
        <w:t>__________________________________________</w:t>
      </w:r>
      <w:r>
        <w:t>______________________</w:t>
      </w:r>
    </w:p>
    <w:p w:rsidR="003126B0" w:rsidRDefault="003126B0">
      <w:r>
        <w:t xml:space="preserve">6.Место регистрации________________________________________________________ </w:t>
      </w:r>
    </w:p>
    <w:p w:rsidR="003126B0" w:rsidRDefault="003126B0">
      <w:r>
        <w:t xml:space="preserve">__________________________________________________________________________ </w:t>
      </w:r>
    </w:p>
    <w:p w:rsidR="003126B0" w:rsidRDefault="003126B0">
      <w:r>
        <w:t>7.Домашний телефон ___________________________________________</w:t>
      </w:r>
      <w:r w:rsidR="00273CC4">
        <w:t>____________</w:t>
      </w:r>
      <w:r>
        <w:t xml:space="preserve"> </w:t>
      </w:r>
    </w:p>
    <w:p w:rsidR="003126B0" w:rsidRDefault="003126B0">
      <w:r>
        <w:t xml:space="preserve">8.Степень родства </w:t>
      </w:r>
      <w:proofErr w:type="gramStart"/>
      <w:r>
        <w:t xml:space="preserve">( </w:t>
      </w:r>
      <w:proofErr w:type="gramEnd"/>
      <w:r>
        <w:t>с ребёнком)__________________________________</w:t>
      </w:r>
      <w:r w:rsidR="00273CC4">
        <w:t>________</w:t>
      </w:r>
      <w:r>
        <w:t xml:space="preserve">_____ </w:t>
      </w:r>
    </w:p>
    <w:p w:rsidR="003126B0" w:rsidRDefault="003126B0">
      <w:r>
        <w:t>9.Мобильный телефон__________________________________________</w:t>
      </w:r>
      <w:r w:rsidR="00273CC4">
        <w:t>______</w:t>
      </w:r>
      <w:r>
        <w:t xml:space="preserve">_______ </w:t>
      </w:r>
    </w:p>
    <w:p w:rsidR="003126B0" w:rsidRDefault="003126B0">
      <w:r>
        <w:t>10.Образование_________________________________________________</w:t>
      </w:r>
      <w:r w:rsidR="00273CC4">
        <w:t>____</w:t>
      </w:r>
      <w:r>
        <w:t xml:space="preserve">________ </w:t>
      </w:r>
    </w:p>
    <w:p w:rsidR="003126B0" w:rsidRDefault="003126B0">
      <w:r>
        <w:t>11.Место работы_______________________________________________</w:t>
      </w:r>
      <w:r w:rsidR="00273CC4">
        <w:t>___</w:t>
      </w:r>
      <w:r>
        <w:t xml:space="preserve">__________ </w:t>
      </w:r>
    </w:p>
    <w:p w:rsidR="003126B0" w:rsidRDefault="003126B0">
      <w:r>
        <w:t>12.Должность_________________________________________________</w:t>
      </w:r>
      <w:r w:rsidR="00273CC4">
        <w:t>__</w:t>
      </w:r>
      <w:r>
        <w:t xml:space="preserve">____________ </w:t>
      </w:r>
    </w:p>
    <w:p w:rsidR="003126B0" w:rsidRDefault="003126B0">
      <w:r>
        <w:t>13.Рабочий адрес_________________________________________________</w:t>
      </w:r>
      <w:r w:rsidR="00273CC4">
        <w:t>____</w:t>
      </w:r>
      <w:r>
        <w:t xml:space="preserve">_______ </w:t>
      </w:r>
    </w:p>
    <w:p w:rsidR="003126B0" w:rsidRDefault="003126B0">
      <w:r>
        <w:t>14.Рабочий телефон_____________________________________________</w:t>
      </w:r>
      <w:r w:rsidR="00273CC4">
        <w:t>____</w:t>
      </w:r>
      <w:r>
        <w:t xml:space="preserve">________ </w:t>
      </w:r>
    </w:p>
    <w:p w:rsidR="003126B0" w:rsidRDefault="003126B0">
      <w:r>
        <w:t xml:space="preserve">15.E-Mail___________________________________________________________________ </w:t>
      </w:r>
    </w:p>
    <w:p w:rsidR="003126B0" w:rsidRDefault="003126B0">
      <w:r>
        <w:t xml:space="preserve">  </w:t>
      </w:r>
    </w:p>
    <w:p w:rsidR="003126B0" w:rsidRDefault="003126B0">
      <w:r>
        <w:t>«_____»______________   ____года</w:t>
      </w:r>
      <w:proofErr w:type="gramStart"/>
      <w:r>
        <w:t xml:space="preserve">                                            (____________________) </w:t>
      </w:r>
      <w:proofErr w:type="gramEnd"/>
    </w:p>
    <w:p w:rsidR="003126B0" w:rsidRDefault="003126B0">
      <w:r>
        <w:t xml:space="preserve">                                                                        подпись                                  ФИО                                                                              </w:t>
      </w:r>
    </w:p>
    <w:p w:rsidR="003126B0" w:rsidRDefault="003126B0">
      <w:r>
        <w:t xml:space="preserve">  </w:t>
      </w:r>
    </w:p>
    <w:sectPr w:rsidR="003126B0" w:rsidSect="00913E70">
      <w:pgSz w:w="12240" w:h="15840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434E5"/>
    <w:rsid w:val="00105252"/>
    <w:rsid w:val="00273CC4"/>
    <w:rsid w:val="003126B0"/>
    <w:rsid w:val="008E076A"/>
    <w:rsid w:val="00913E70"/>
    <w:rsid w:val="00A34806"/>
    <w:rsid w:val="00BD7303"/>
    <w:rsid w:val="00C434E5"/>
    <w:rsid w:val="00CD6C7D"/>
    <w:rsid w:val="00F74269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CD6C7D"/>
  </w:style>
  <w:style w:type="paragraph" w:customStyle="1" w:styleId="Tr">
    <w:name w:val="Tr"/>
    <w:basedOn w:val="a"/>
    <w:rsid w:val="00CD6C7D"/>
  </w:style>
  <w:style w:type="paragraph" w:customStyle="1" w:styleId="Img">
    <w:name w:val="Img"/>
    <w:basedOn w:val="a"/>
    <w:rsid w:val="00CD6C7D"/>
  </w:style>
  <w:style w:type="paragraph" w:customStyle="1" w:styleId="Div">
    <w:name w:val="Div"/>
    <w:basedOn w:val="a"/>
    <w:rsid w:val="00CD6C7D"/>
  </w:style>
  <w:style w:type="paragraph" w:customStyle="1" w:styleId="webkit-indent-blockquote">
    <w:name w:val="webkit-indent-blockquote"/>
    <w:basedOn w:val="a"/>
    <w:rsid w:val="00CD6C7D"/>
  </w:style>
  <w:style w:type="paragraph" w:customStyle="1" w:styleId="writely-toc-disc">
    <w:name w:val="writely-toc-disc"/>
    <w:basedOn w:val="a"/>
    <w:rsid w:val="00CD6C7D"/>
  </w:style>
  <w:style w:type="paragraph" w:customStyle="1" w:styleId="Ol">
    <w:name w:val="Ol"/>
    <w:basedOn w:val="a"/>
    <w:rsid w:val="00CD6C7D"/>
  </w:style>
  <w:style w:type="paragraph" w:customStyle="1" w:styleId="writely-toc-decimal">
    <w:name w:val="writely-toc-decimal"/>
    <w:basedOn w:val="a"/>
    <w:rsid w:val="00CD6C7D"/>
  </w:style>
  <w:style w:type="paragraph" w:customStyle="1" w:styleId="Option">
    <w:name w:val="Option"/>
    <w:basedOn w:val="a"/>
    <w:rsid w:val="00CD6C7D"/>
  </w:style>
  <w:style w:type="paragraph" w:customStyle="1" w:styleId="Ul">
    <w:name w:val="Ul"/>
    <w:basedOn w:val="a"/>
    <w:rsid w:val="00CD6C7D"/>
  </w:style>
  <w:style w:type="paragraph" w:customStyle="1" w:styleId="Select">
    <w:name w:val="Select"/>
    <w:basedOn w:val="a"/>
    <w:rsid w:val="00CD6C7D"/>
  </w:style>
  <w:style w:type="paragraph" w:customStyle="1" w:styleId="writely-toc-lower-alpha">
    <w:name w:val="writely-toc-lower-alpha"/>
    <w:basedOn w:val="a"/>
    <w:rsid w:val="00CD6C7D"/>
  </w:style>
  <w:style w:type="paragraph" w:customStyle="1" w:styleId="Blockquote">
    <w:name w:val="Blockquote"/>
    <w:basedOn w:val="a"/>
    <w:rsid w:val="00CD6C7D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CD6C7D"/>
  </w:style>
  <w:style w:type="paragraph" w:customStyle="1" w:styleId="Table">
    <w:name w:val="Table"/>
    <w:basedOn w:val="a"/>
    <w:rsid w:val="00CD6C7D"/>
  </w:style>
  <w:style w:type="paragraph" w:customStyle="1" w:styleId="Li">
    <w:name w:val="Li"/>
    <w:basedOn w:val="a"/>
    <w:rsid w:val="00CD6C7D"/>
  </w:style>
  <w:style w:type="paragraph" w:customStyle="1" w:styleId="pb">
    <w:name w:val="pb"/>
    <w:basedOn w:val="a"/>
    <w:rsid w:val="00CD6C7D"/>
  </w:style>
  <w:style w:type="paragraph" w:customStyle="1" w:styleId="Address">
    <w:name w:val="Address"/>
    <w:basedOn w:val="a"/>
    <w:rsid w:val="00CD6C7D"/>
  </w:style>
  <w:style w:type="paragraph" w:customStyle="1" w:styleId="Pre">
    <w:name w:val="Pre"/>
    <w:basedOn w:val="a"/>
    <w:rsid w:val="00CD6C7D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CD6C7D"/>
  </w:style>
  <w:style w:type="paragraph" w:customStyle="1" w:styleId="writely-toc-upper-roman">
    <w:name w:val="writely-toc-upper-roman"/>
    <w:basedOn w:val="a"/>
    <w:rsid w:val="00CD6C7D"/>
  </w:style>
  <w:style w:type="paragraph" w:customStyle="1" w:styleId="writely-toc-none">
    <w:name w:val="writely-toc-none"/>
    <w:basedOn w:val="a"/>
    <w:rsid w:val="00CD6C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согласия для родителей, учеников</vt:lpstr>
    </vt:vector>
  </TitlesOfParts>
  <Company>indahouse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согласия для родителей, учеников</dc:title>
  <dc:creator>tamara.orekhova</dc:creator>
  <cp:lastModifiedBy>Home</cp:lastModifiedBy>
  <cp:revision>2</cp:revision>
  <cp:lastPrinted>1601-01-01T00:00:00Z</cp:lastPrinted>
  <dcterms:created xsi:type="dcterms:W3CDTF">2014-02-11T05:14:00Z</dcterms:created>
  <dcterms:modified xsi:type="dcterms:W3CDTF">2014-02-11T05:14:00Z</dcterms:modified>
</cp:coreProperties>
</file>